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24898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МОАУ "СОШ №12"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603556)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2bdabb-0f2d-40ee-bf7c-727852ad74ae" w:id="1"/>
      <w:r>
        <w:rPr>
          <w:rFonts w:ascii="Times New Roman" w:hAnsi="Times New Roman"/>
          <w:b/>
          <w:i w:val="false"/>
          <w:color w:val="000000"/>
          <w:sz w:val="28"/>
        </w:rPr>
        <w:t>г. Бузулук</w:t>
      </w:r>
      <w:bookmarkEnd w:id="1"/>
      <w:r>
        <w:rPr>
          <w:rFonts w:ascii="Times New Roman" w:hAnsi="Times New Roman"/>
          <w:b/>
          <w:i w:val="false"/>
          <w:color w:val="000000"/>
          <w:sz w:val="28"/>
        </w:rPr>
        <w:t xml:space="preserve">‌ </w:t>
      </w:r>
      <w:bookmarkStart w:name="62ee4c66-afc2-48b9-8903-39adf2f93014" w:id="2"/>
      <w:r>
        <w:rPr>
          <w:rFonts w:ascii="Times New Roman" w:hAnsi="Times New Roman"/>
          <w:b/>
          <w:i w:val="false"/>
          <w:color w:val="000000"/>
          <w:sz w:val="28"/>
        </w:rPr>
        <w:t>2023</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4248989" w:id="3"/>
    <w:p>
      <w:pPr>
        <w:sectPr>
          <w:pgSz w:w="11906" w:h="16383" w:orient="portrait"/>
        </w:sectPr>
      </w:pPr>
    </w:p>
    <w:bookmarkEnd w:id="3"/>
    <w:bookmarkEnd w:id="0"/>
    <w:bookmarkStart w:name="block-4248985"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5"/>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4248985" w:id="6"/>
    <w:p>
      <w:pPr>
        <w:sectPr>
          <w:pgSz w:w="11906" w:h="16383" w:orient="portrait"/>
        </w:sectPr>
      </w:pPr>
    </w:p>
    <w:bookmarkEnd w:id="6"/>
    <w:bookmarkEnd w:id="4"/>
    <w:bookmarkStart w:name="block-4248986" w:id="7"/>
    <w:p>
      <w:pPr>
        <w:spacing w:before="0" w:after="0" w:line="264"/>
        <w:ind w:left="120"/>
        <w:jc w:val="both"/>
      </w:pPr>
      <w:bookmarkStart w:name="_Toc124426195" w:id="8"/>
      <w:bookmarkEnd w:id="8"/>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4248986" w:id="9"/>
    <w:p>
      <w:pPr>
        <w:sectPr>
          <w:pgSz w:w="11906" w:h="16383" w:orient="portrait"/>
        </w:sectPr>
      </w:pPr>
    </w:p>
    <w:bookmarkEnd w:id="9"/>
    <w:bookmarkEnd w:id="7"/>
    <w:bookmarkStart w:name="block-4248987" w:id="10"/>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1"/>
      <w:bookmarkEnd w:id="11"/>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2"/>
      <w:bookmarkEnd w:id="12"/>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3"/>
      <w:bookmarkEnd w:id="13"/>
      <w:bookmarkStart w:name="_Toc134720971" w:id="14"/>
      <w:bookmarkEnd w:id="14"/>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4248987" w:id="15"/>
    <w:p>
      <w:pPr>
        <w:sectPr>
          <w:pgSz w:w="11906" w:h="16383" w:orient="portrait"/>
        </w:sectPr>
      </w:pPr>
    </w:p>
    <w:bookmarkEnd w:id="15"/>
    <w:bookmarkEnd w:id="10"/>
    <w:bookmarkStart w:name="block-4248988"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4248988" w:id="17"/>
    <w:p>
      <w:pPr>
        <w:sectPr>
          <w:pgSz w:w="16383" w:h="11906" w:orient="landscape"/>
        </w:sectPr>
      </w:pPr>
    </w:p>
    <w:bookmarkEnd w:id="17"/>
    <w:bookmarkEnd w:id="16"/>
    <w:bookmarkStart w:name="block-4248990"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4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6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8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21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5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8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4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8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248990" w:id="19"/>
    <w:p>
      <w:pPr>
        <w:sectPr>
          <w:pgSz w:w="16383" w:h="11906" w:orient="landscape"/>
        </w:sectPr>
      </w:pPr>
    </w:p>
    <w:bookmarkEnd w:id="19"/>
    <w:bookmarkEnd w:id="18"/>
    <w:bookmarkStart w:name="block-4248991"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a9386bb-e7ff-4ebc-8147-4f8d4a35ad83" w:id="21"/>
      <w:r>
        <w:rPr>
          <w:rFonts w:ascii="Times New Roman" w:hAnsi="Times New Roman"/>
          <w:b w:val="false"/>
          <w:i w:val="false"/>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1"/>
      <w:r>
        <w:rPr>
          <w:sz w:val="28"/>
        </w:rPr>
        <w:br/>
      </w:r>
      <w:bookmarkStart w:name="3a9386bb-e7ff-4ebc-8147-4f8d4a35ad83" w:id="22"/>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0a32ca0-efae-40a0-8719-4e0733f90a15" w:id="23"/>
      <w:r>
        <w:rPr>
          <w:rFonts w:ascii="Times New Roman" w:hAnsi="Times New Roman"/>
          <w:b w:val="false"/>
          <w:i w:val="false"/>
          <w:color w:val="000000"/>
          <w:sz w:val="28"/>
        </w:rPr>
        <w:t>Г.Я. Мякишев, Б. Б. Буховцев, Н.Н. Сотский Физика 10 кл. Физика 10 класс. Базовый и углубленный уровень. Учебник. Москва. Просвещение, 2020</w:t>
      </w:r>
      <w:bookmarkEnd w:id="23"/>
      <w:r>
        <w:rPr>
          <w:sz w:val="28"/>
        </w:rPr>
        <w:br/>
      </w:r>
      <w:r>
        <w:rPr>
          <w:sz w:val="28"/>
        </w:rPr>
        <w:br/>
      </w:r>
      <w:bookmarkStart w:name="00a32ca0-efae-40a0-8719-4e0733f90a15" w:id="24"/>
      <w:r>
        <w:rPr>
          <w:rFonts w:ascii="Times New Roman" w:hAnsi="Times New Roman"/>
          <w:b w:val="false"/>
          <w:i w:val="false"/>
          <w:color w:val="000000"/>
          <w:sz w:val="28"/>
        </w:rPr>
        <w:t xml:space="preserve"> Г.Я. Мякишев, Б.Б. Буховцев, В.М. Чаругин Физика 11 класс. Базовый и углубленный уровень. Учебник. Москва. Просвещение. 2020</w:t>
      </w:r>
      <w:bookmarkEnd w:id="24"/>
      <w:r>
        <w:rPr>
          <w:sz w:val="28"/>
        </w:rPr>
        <w:br/>
      </w:r>
      <w:r>
        <w:rPr>
          <w:sz w:val="28"/>
        </w:rPr>
        <w:br/>
      </w:r>
      <w:bookmarkStart w:name="00a32ca0-efae-40a0-8719-4e0733f90a15" w:id="25"/>
      <w:r>
        <w:rPr>
          <w:rFonts w:ascii="Times New Roman" w:hAnsi="Times New Roman"/>
          <w:b w:val="false"/>
          <w:i w:val="false"/>
          <w:color w:val="000000"/>
          <w:sz w:val="28"/>
        </w:rPr>
        <w:t xml:space="preserve"> А.П. Рымкевич. Сборник задач по физике. Москва, Дрофа, 2005 - 2019 г.</w:t>
      </w:r>
      <w:bookmarkEnd w:id="25"/>
      <w:r>
        <w:rPr>
          <w:sz w:val="28"/>
        </w:rPr>
        <w:br/>
      </w:r>
      <w:r>
        <w:rPr>
          <w:sz w:val="28"/>
        </w:rPr>
        <w:br/>
      </w:r>
      <w:bookmarkStart w:name="00a32ca0-efae-40a0-8719-4e0733f90a15" w:id="26"/>
      <w:r>
        <w:rPr>
          <w:rFonts w:ascii="Times New Roman" w:hAnsi="Times New Roman"/>
          <w:b w:val="false"/>
          <w:i w:val="false"/>
          <w:color w:val="000000"/>
          <w:sz w:val="28"/>
        </w:rPr>
        <w:t xml:space="preserve"> Сборник задач по физике для 9 – 11 классов. Составитель Г.Н. Степанова. М.: «Просвещение», 1996 г.</w:t>
      </w:r>
      <w:bookmarkEnd w:id="26"/>
      <w:r>
        <w:rPr>
          <w:sz w:val="28"/>
        </w:rPr>
        <w:br/>
      </w:r>
      <w:r>
        <w:rPr>
          <w:sz w:val="28"/>
        </w:rPr>
        <w:br/>
      </w:r>
      <w:bookmarkStart w:name="00a32ca0-efae-40a0-8719-4e0733f90a15" w:id="27"/>
      <w:r>
        <w:rPr>
          <w:rFonts w:ascii="Times New Roman" w:hAnsi="Times New Roman"/>
          <w:b w:val="false"/>
          <w:i w:val="false"/>
          <w:color w:val="000000"/>
          <w:sz w:val="28"/>
        </w:rPr>
        <w:t xml:space="preserve"> Ю.А. Сауров. Физика. Поурочные разработки. 10 класс. Пособие для общеобразовательных организаций. Москва. Просвещение. 2015</w:t>
      </w:r>
      <w:bookmarkEnd w:id="27"/>
      <w:r>
        <w:rPr>
          <w:sz w:val="28"/>
        </w:rPr>
        <w:br/>
      </w:r>
      <w:r>
        <w:rPr>
          <w:sz w:val="28"/>
        </w:rPr>
        <w:br/>
      </w:r>
      <w:bookmarkStart w:name="00a32ca0-efae-40a0-8719-4e0733f90a15" w:id="28"/>
      <w:r>
        <w:rPr>
          <w:rFonts w:ascii="Times New Roman" w:hAnsi="Times New Roman"/>
          <w:b w:val="false"/>
          <w:i w:val="false"/>
          <w:color w:val="000000"/>
          <w:sz w:val="28"/>
        </w:rPr>
        <w:t xml:space="preserve"> Ю.А. Сауров. Физика. Поурочные разработки. 11 класс. Пособие для общеобразовательных организаций. Базовый и углубленный уровень. Москва. Просвещение. 2017 г.</w:t>
      </w:r>
      <w:bookmarkEnd w:id="28"/>
      <w:r>
        <w:rPr>
          <w:sz w:val="28"/>
        </w:rPr>
        <w:br/>
      </w:r>
      <w:r>
        <w:rPr>
          <w:sz w:val="28"/>
        </w:rPr>
        <w:br/>
      </w:r>
      <w:bookmarkStart w:name="00a32ca0-efae-40a0-8719-4e0733f90a15" w:id="29"/>
      <w:r>
        <w:rPr>
          <w:rFonts w:ascii="Times New Roman" w:hAnsi="Times New Roman"/>
          <w:b w:val="false"/>
          <w:i w:val="false"/>
          <w:color w:val="000000"/>
          <w:sz w:val="28"/>
        </w:rPr>
        <w:t xml:space="preserve"> Сборник тестовых заданий для тематического и итогового контроля. Физика 10 класс. М.: «Интеллект-Центр», 2004 г.</w:t>
      </w:r>
      <w:bookmarkEnd w:id="29"/>
      <w:r>
        <w:rPr>
          <w:sz w:val="28"/>
        </w:rPr>
        <w:br/>
      </w:r>
      <w:r>
        <w:rPr>
          <w:sz w:val="28"/>
        </w:rPr>
        <w:br/>
      </w:r>
      <w:bookmarkStart w:name="00a32ca0-efae-40a0-8719-4e0733f90a15" w:id="30"/>
      <w:r>
        <w:rPr>
          <w:rFonts w:ascii="Times New Roman" w:hAnsi="Times New Roman"/>
          <w:b w:val="false"/>
          <w:i w:val="false"/>
          <w:color w:val="000000"/>
          <w:sz w:val="28"/>
        </w:rPr>
        <w:t xml:space="preserve"> С.М. Андрюшечкин, А.С. Слухаевский. Физика. «Конструктор» самостоятельных и контрольных работ. 10 – 11 классы.</w:t>
      </w:r>
      <w:bookmarkEnd w:id="30"/>
      <w:r>
        <w:rPr>
          <w:sz w:val="28"/>
        </w:rPr>
        <w:br/>
      </w:r>
      <w:r>
        <w:rPr>
          <w:sz w:val="28"/>
        </w:rPr>
        <w:br/>
      </w:r>
      <w:bookmarkStart w:name="00a32ca0-efae-40a0-8719-4e0733f90a15" w:id="31"/>
      <w:r>
        <w:rPr>
          <w:rFonts w:ascii="Times New Roman" w:hAnsi="Times New Roman"/>
          <w:b w:val="false"/>
          <w:i w:val="false"/>
          <w:color w:val="000000"/>
          <w:sz w:val="28"/>
        </w:rPr>
        <w:t xml:space="preserve"> Пособие для учителей. М.: Просвещение, 2010</w:t>
      </w:r>
      <w:bookmarkEnd w:id="31"/>
      <w:r>
        <w:rPr>
          <w:sz w:val="28"/>
        </w:rPr>
        <w:br/>
      </w:r>
      <w:r>
        <w:rPr>
          <w:sz w:val="28"/>
        </w:rPr>
        <w:br/>
      </w:r>
      <w:bookmarkStart w:name="00a32ca0-efae-40a0-8719-4e0733f90a15" w:id="32"/>
      <w:r>
        <w:rPr>
          <w:rFonts w:ascii="Times New Roman" w:hAnsi="Times New Roman"/>
          <w:b w:val="false"/>
          <w:i w:val="false"/>
          <w:color w:val="000000"/>
          <w:sz w:val="28"/>
        </w:rPr>
        <w:t xml:space="preserve"> ​‌‌​</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77f6c9bd-a056-4755-96aa-6aba8e5a5d8a" w:id="33"/>
      <w:r>
        <w:rPr>
          <w:rFonts w:ascii="Times New Roman" w:hAnsi="Times New Roman"/>
          <w:b w:val="false"/>
          <w:i w:val="false"/>
          <w:color w:val="000000"/>
          <w:sz w:val="28"/>
        </w:rPr>
        <w:t>Живая физика: обучающая программа. http://www.int-edu.ru/soft/fiz.html</w:t>
      </w:r>
      <w:bookmarkEnd w:id="33"/>
      <w:r>
        <w:rPr>
          <w:sz w:val="28"/>
        </w:rPr>
        <w:br/>
      </w:r>
      <w:r>
        <w:rPr>
          <w:sz w:val="28"/>
        </w:rPr>
        <w:br/>
      </w:r>
      <w:bookmarkStart w:name="77f6c9bd-a056-4755-96aa-6aba8e5a5d8a" w:id="34"/>
      <w:r>
        <w:rPr>
          <w:rFonts w:ascii="Times New Roman" w:hAnsi="Times New Roman"/>
          <w:b w:val="false"/>
          <w:i w:val="false"/>
          <w:color w:val="000000"/>
          <w:sz w:val="28"/>
        </w:rPr>
        <w:t xml:space="preserve"> Уроки физики с использованием Интернета. http://www.phizinter.chat.ru/</w:t>
      </w:r>
      <w:bookmarkEnd w:id="34"/>
      <w:r>
        <w:rPr>
          <w:sz w:val="28"/>
        </w:rPr>
        <w:br/>
      </w:r>
      <w:r>
        <w:rPr>
          <w:sz w:val="28"/>
        </w:rPr>
        <w:br/>
      </w:r>
      <w:bookmarkStart w:name="77f6c9bd-a056-4755-96aa-6aba8e5a5d8a" w:id="35"/>
      <w:r>
        <w:rPr>
          <w:rFonts w:ascii="Times New Roman" w:hAnsi="Times New Roman"/>
          <w:b w:val="false"/>
          <w:i w:val="false"/>
          <w:color w:val="000000"/>
          <w:sz w:val="28"/>
        </w:rPr>
        <w:t xml:space="preserve"> Физика.ru. http://www.fizika.ru/</w:t>
      </w:r>
      <w:bookmarkEnd w:id="35"/>
      <w:r>
        <w:rPr>
          <w:sz w:val="28"/>
        </w:rPr>
        <w:br/>
      </w:r>
      <w:r>
        <w:rPr>
          <w:sz w:val="28"/>
        </w:rPr>
        <w:br/>
      </w:r>
      <w:bookmarkStart w:name="77f6c9bd-a056-4755-96aa-6aba8e5a5d8a" w:id="36"/>
      <w:r>
        <w:rPr>
          <w:rFonts w:ascii="Times New Roman" w:hAnsi="Times New Roman"/>
          <w:b w:val="false"/>
          <w:i w:val="false"/>
          <w:color w:val="000000"/>
          <w:sz w:val="28"/>
        </w:rPr>
        <w:t xml:space="preserve"> Физика: коллекция опытов. http://experiment.edu.ru/</w:t>
      </w:r>
      <w:bookmarkEnd w:id="36"/>
      <w:r>
        <w:rPr>
          <w:sz w:val="28"/>
        </w:rPr>
        <w:br/>
      </w:r>
      <w:r>
        <w:rPr>
          <w:sz w:val="28"/>
        </w:rPr>
        <w:br/>
      </w:r>
      <w:bookmarkStart w:name="77f6c9bd-a056-4755-96aa-6aba8e5a5d8a" w:id="37"/>
      <w:r>
        <w:rPr>
          <w:rFonts w:ascii="Times New Roman" w:hAnsi="Times New Roman"/>
          <w:b w:val="false"/>
          <w:i w:val="false"/>
          <w:color w:val="000000"/>
          <w:sz w:val="28"/>
        </w:rPr>
        <w:t xml:space="preserve"> Физика: электронная коллекция опытов. http://www.school.edu.ru/projects/physicexp</w:t>
      </w:r>
      <w:bookmarkEnd w:id="37"/>
      <w:r>
        <w:rPr>
          <w:sz w:val="28"/>
        </w:rPr>
        <w:br/>
      </w:r>
      <w:r>
        <w:rPr>
          <w:sz w:val="28"/>
        </w:rPr>
        <w:br/>
      </w:r>
      <w:bookmarkStart w:name="77f6c9bd-a056-4755-96aa-6aba8e5a5d8a" w:id="38"/>
      <w:r>
        <w:rPr>
          <w:rFonts w:ascii="Times New Roman" w:hAnsi="Times New Roman"/>
          <w:b w:val="false"/>
          <w:i w:val="false"/>
          <w:color w:val="000000"/>
          <w:sz w:val="28"/>
        </w:rPr>
        <w:t xml:space="preserve"> Каталог ссылок на ресурсы о физике http://www.ivanovo.ac.ru/phys</w:t>
      </w:r>
      <w:bookmarkEnd w:id="38"/>
      <w:r>
        <w:rPr>
          <w:sz w:val="28"/>
        </w:rPr>
        <w:br/>
      </w:r>
      <w:r>
        <w:rPr>
          <w:sz w:val="28"/>
        </w:rPr>
        <w:br/>
      </w:r>
      <w:bookmarkStart w:name="77f6c9bd-a056-4755-96aa-6aba8e5a5d8a" w:id="39"/>
      <w:r>
        <w:rPr>
          <w:rFonts w:ascii="Times New Roman" w:hAnsi="Times New Roman"/>
          <w:b w:val="false"/>
          <w:i w:val="false"/>
          <w:color w:val="000000"/>
          <w:sz w:val="28"/>
        </w:rPr>
        <w:t xml:space="preserve"> Бесплатные обучающие программы по физике http://www.history.ru/freeph.htm</w:t>
      </w:r>
      <w:bookmarkEnd w:id="39"/>
      <w:r>
        <w:rPr>
          <w:sz w:val="28"/>
        </w:rPr>
        <w:br/>
      </w:r>
      <w:r>
        <w:rPr>
          <w:sz w:val="28"/>
        </w:rPr>
        <w:br/>
      </w:r>
      <w:bookmarkStart w:name="77f6c9bd-a056-4755-96aa-6aba8e5a5d8a" w:id="40"/>
      <w:r>
        <w:rPr>
          <w:rFonts w:ascii="Times New Roman" w:hAnsi="Times New Roman"/>
          <w:b w:val="false"/>
          <w:i w:val="false"/>
          <w:color w:val="000000"/>
          <w:sz w:val="28"/>
        </w:rPr>
        <w:t xml:space="preserve"> Лабораторные работы по физике. Виртуальные лабораторные работы. http://phdep.ifmo.ru</w:t>
      </w:r>
      <w:bookmarkEnd w:id="40"/>
      <w:r>
        <w:rPr>
          <w:sz w:val="28"/>
        </w:rPr>
        <w:br/>
      </w:r>
      <w:r>
        <w:rPr>
          <w:sz w:val="28"/>
        </w:rPr>
        <w:br/>
      </w:r>
      <w:bookmarkStart w:name="77f6c9bd-a056-4755-96aa-6aba8e5a5d8a" w:id="41"/>
      <w:r>
        <w:rPr>
          <w:rFonts w:ascii="Times New Roman" w:hAnsi="Times New Roman"/>
          <w:b w:val="false"/>
          <w:i w:val="false"/>
          <w:color w:val="000000"/>
          <w:sz w:val="28"/>
        </w:rPr>
        <w:t xml:space="preserve"> Анимация физических процессов объяснениями. http://physics.nad.ru</w:t>
      </w:r>
      <w:bookmarkEnd w:id="41"/>
      <w:r>
        <w:rPr>
          <w:sz w:val="28"/>
        </w:rPr>
        <w:br/>
      </w:r>
      <w:r>
        <w:rPr>
          <w:sz w:val="28"/>
        </w:rPr>
        <w:br/>
      </w:r>
      <w:bookmarkStart w:name="77f6c9bd-a056-4755-96aa-6aba8e5a5d8a" w:id="42"/>
      <w:r>
        <w:rPr>
          <w:rFonts w:ascii="Times New Roman" w:hAnsi="Times New Roman"/>
          <w:b w:val="false"/>
          <w:i w:val="false"/>
          <w:color w:val="000000"/>
          <w:sz w:val="28"/>
        </w:rPr>
        <w:t xml:space="preserve"> Физическая энциклопедия http://www.elmagn.chalmers.se/%7eigor</w:t>
      </w:r>
      <w:bookmarkEnd w:id="42"/>
      <w:r>
        <w:rPr>
          <w:sz w:val="28"/>
        </w:rPr>
        <w:br/>
      </w:r>
      <w:r>
        <w:rPr>
          <w:sz w:val="28"/>
        </w:rPr>
        <w:br/>
      </w:r>
      <w:bookmarkStart w:name="77f6c9bd-a056-4755-96aa-6aba8e5a5d8a" w:id="43"/>
      <w:bookmarkEnd w:id="4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4248991" w:id="44"/>
    <w:p>
      <w:pPr>
        <w:sectPr>
          <w:pgSz w:w="11906" w:h="16383" w:orient="portrait"/>
        </w:sectPr>
      </w:pPr>
    </w:p>
    <w:bookmarkEnd w:id="44"/>
    <w:bookmarkEnd w:id="2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